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15"/>
        <w:gridCol w:w="3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― Jezus: Ja jestem, ― mówiący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Ja jestem mówiący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powiedział: Jestem Nim Ja,* który z tobą rozmawiam.**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 mówiący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Ja jestem mówiący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Jestem Nim Ja, który z tobą rozmawiam.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powiedział: Ja, który mówię z tobą, jestem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ten, który z tobą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Jezus: Jam jest, który z tobą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niej Jezus: Jestem nim Ja, który z tobą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który mówię z tobą, jestem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powiedział: Ja, który mówię do ciebie, Ja jestem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oznajmił jej wówczas: „To Ja nim jestem, Ja, który mówię do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Oświadczył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jestem ja, rozmawiający teraz z tobą”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 który mówię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- To jestem Ja, który z tobą rozmawiam.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Я, що говорить з тобою, є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jej Iesus: Ja jakościowo jestem, ten gadający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Ja nim jestem; ten, który tobie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jej: "Jestem nim ja, ten, który z tobą rozmawia".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jej: ”Jestem nim ja, który z tobą mówię”.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—Właśnie z Nim rozmawiasz! To Ja Nim jestem—odpowiedział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14:61-62&lt;/x&gt;; &lt;x&gt;500 8:24&lt;/x&gt;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2024-04-25T11:28:03Z</dcterms:modified>
</cp:coreProperties>
</file>