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75"/>
        <w:gridCol w:w="3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Ja jestem, ― mówiący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Ja jestem mówiący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powiedział: Jestem Nim Ja,* który z tobą rozmawiam.**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mówiący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Ja jestem mówiący 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14:61-62&lt;/x&gt;; &lt;x&gt;500 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2024-04-25T08:25:17Z</dcterms:modified>
</cp:coreProperties>
</file>