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Żnący zapłatę bierze i zbiera owoc na życie wieczne, aby ― siewca razem radował się i 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plon* ku życiu wiecznemu,** aby siewca cieszył się*** razem ze żniwiarzem.****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żnący zapłatę bierze i zbiera owoc na życie wieczne. aby siejący razem radował się i 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żnący zapłatę przyjmuje i zbiera plon na życie wieczne aby i siejący razem radowałby się i 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żniwiarz odbiera zapłatę i zbiera plon na życie wieczne, aby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otrzymuje zapłatę i zbiera owoc na życie wieczne, aby i ten, kto sieje, i ten, kto żnie,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żnie, bierze zapłatę, i zbiera owoc do żywota wiecznego, aby i ten, który sieje, radował się wespół, i ten,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żnie, bierze zapłatę i zbiera owoc do żywota wiecznego, aby i który sieje, weselił się społu, i 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już zapłatę i zbiera plon na życie wieczne, tak iż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żniwiarz odbiera zapłatę i zbiera plon na żywot wieczny, aby siewca i żniwiarz wspólnie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owoc na życie wieczne, aby siewca radował się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gromadzi owoce swojej pracy na życie wieczne. W ten sposób siewca cieszy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zapłatę otrzymuje i zbiera plon na życie wieczne, by siewca cieszył się razem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Żniwiarz już teraz otrzymuje zapłatę i zbiera plon na życie wieczne, tak, że siewca cieszy się równocześnie ze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i zbiera plon na życie wieczne, aby siewca i żniwiarz wspólnie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жне, той одержує винагороду і збирає плід для вічного життя, щоб разом раділи, хто сіє і хто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wiadomy żący zapłatę najemnika bierze i zbiera do razem owoc do sfery niewiadomego życia organicznego niewiadomego eonowego, aby wiadomy siejący w tym samym czynie wychodziłby rozkosznie z środka i wiadomy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żnie, odbiera zapłatę oraz zbiera owoc do życia wiecznego, by siejący i żnący mógł się wspólnie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zbiera, otrzymuje swą zapłatę i gromadzi owoc dla życia wiecznego, tak aby i żniwiarz, i siewca byli zadowoleni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otrzymuje zapłatę i zbiera plon ku życiu wiecznemu, tak by siewca i żniwiarz razem się radowali.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odbiera zapłatę za pracę i zbiera wieczny plon. A ten, który siał, cieszy się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1:13&lt;/x&gt;; &lt;x&gt;550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17:3&lt;/x&gt;; &lt;x&gt;660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&lt;x&gt;230 126:5-6&lt;/x&gt;; &lt;x&gt;510 11:23&lt;/x&gt;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3:9&lt;/x&gt;; &lt;x&gt;550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2024-04-26T21:03:48Z</dcterms:modified>
</cp:coreProperties>
</file>