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39"/>
        <w:gridCol w:w="3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[było]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Jemu przechodzić przez ―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było zaś Mu przechodzić przez Samarię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Musiał* zaś przechodzić przez Samarię.**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było zaś mu przechodzić przez Samarię.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było zaś Mu przechodzić przez Samarię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do Galilei Jezus musiał przejść przez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musiał iść przez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musiał iść przez Samaryję.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musiał przejść przez Samaryją.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Mu było przejść przez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musiał przechodzić przez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Musiał zaś przejść przez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Musiał przejść przez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wypadło Mu iść przez Samarię.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drodze musiał iść przez Samarię.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Musiał przejść przez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Треба було йому перейти Самарією.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Obowiązywało zaś uczynić go skłonnym przechodzić przez-z Samarei.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mu konieczne przechodzić przez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Oznaczało to konieczność przebycia Szomron.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Musiał jednak iść przez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 jednak przejść przez Samarię.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Trzeba Mu zaś było; Jan zwykle łączy konieczność z Bożym planem, zob. &lt;x&gt;500 3:7&lt;/x&gt;;&lt;x&gt;500 3:14&lt;/x&gt;;&lt;x&gt;500 3:30&lt;/x&gt;;&lt;x&gt;500 4:4&lt;/x&gt;;&lt;x&gt;500 4:20&lt;/x&gt;;&lt;x&gt;500 4:24&lt;/x&gt;;&lt;x&gt;500 9:4&lt;/x&gt;;&lt;x&gt;500 10:16&lt;/x&gt;;&lt;x&gt;500 12:34&lt;/x&gt;;&lt;x&gt;500 20:9&lt;/x&gt;.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Samarytanie byli potomkami: (1) Izraelitów, którzy nie zostali wysiedleni po upadku Królestwa Północnego w 722 r. p. Chr., (2)  ludzi  sprowadzonych  z  Babilonii  i  Medii,  osiedlonych  przez  Asyryjczyków.  Po NB Samarytanie utrudniali Żydom odbudowę Jerozolimy, w II w. p. Chr. wsparli Syryjczyków w wojnie przeciw Żydom. W 128 r. p. Chr. najwyższy kapłan odpłacił im za to, wydając rozkaz spalenia świątyni samarytańskiej na górze Gerizim.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10:5&lt;/x&gt;; &lt;x&gt;490 9:52&lt;/x&gt;; &lt;x&gt;490 17:11&lt;/x&gt;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2024-04-24T09:39:00Z</dcterms:modified>
</cp:coreProperties>
</file>