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1"/>
        <w:gridCol w:w="2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2024-04-26T00:44:25Z</dcterms:modified>
</cp:coreProperties>
</file>