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1"/>
        <w:gridCol w:w="4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 do niego: Jeśli nie znaki i cuda zobaczycie, nie ―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niego jeśli nie znaków i cudów zobaczylibyście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do niego: Jeśli nie zobaczycie znaków i cudów,* ** na pewno nie uwierzycie.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znaki i dziwy zobaczycie,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niego jeśli nie znaków i cudów zobaczylibyście nie uwierzylibyście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dziwów, τέρατα.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2:11&lt;/x&gt;; &lt;x&gt;510 2:43&lt;/x&gt;; &lt;x&gt;510 14:3&lt;/x&gt;; &lt;x&gt;520 15:19&lt;/x&gt;; &lt;x&gt;530 1:22&lt;/x&gt;; &lt;x&gt;540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2024-04-26T11:50:05Z</dcterms:modified>
</cp:coreProperties>
</file>