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godzinę u nich w której zaczął lepiej się mieć; powiedzieli więc mu, że "Wczoraj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godzinie siódmej pusciła go ― gorączka".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o 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Oni zaś powiedzieli: Wczoraj o godzinie siódmej* opuściła go gorączka.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Dowiadywał się więc (o) godzinę od nich, w której lepiej zaczął się mieć. Powiedzieli więc mu, że: Wczoraj godziną siódmą opuściła go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(o) godzinę w której lepiej miał się i powiedzieli mu że wczoraj godziny siódmej opuściła go gorączka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Tj.13:00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2024-04-26T11:38:30Z</dcterms:modified>
</cp:coreProperties>
</file>