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40"/>
        <w:gridCol w:w="38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raz znak uczynił ― Jezus przyszedłszy z ― Judei do ―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znak,* którego dokonał Jezus po przyjściu z Judei do Galilei.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znów drugi znak uczynił Jezus przyszedłszy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znów drugi znak uczynił Jezus przyszedłszy z Judei do Galilei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Jezus uczynił, przyszedłszy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zasię wtóry cud uczynił Jezus, przyszedłszy z Judzkiej ziemi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zasię wtóry znak uczynił Jezus, przyszedszy z Żydowskiej ziemie do Galilejej.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już drugi znak uczynił Jezus od chwili przybycia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 drugi cud, który uczynił Jezus, gdy powrócił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drugi cudowny znak uczynił Jezus po powrocie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to właśnie drugi cud uczynił Jezus po przyjściu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to już drugi cud, jakiego dokonał Jezus, gdy przyszedł z Judei do Galilei.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który Jezus uczynił po przyjściu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вже було друге чудо, що його звершив Ісус, прийшовши з Юдеї в Галилею.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 powrót wtóry znak boży uczynił Iesus przyjechawszy z Iudai do Galilai.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drugi z kolei znak uczynił Jezus, gdy przyszedł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znak, jaki uczynił Jeszua; uczynił go, kiedy przybył z J'hudy do Galil.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już drugi znak, którego Jezus dokonał, gdy wyszedł z Judei do Galilei.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to drugi cud Jezusa od Jego powrotu z Judei do Galilei.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2:11&lt;/x&gt;; &lt;x&gt;500 4:48&lt;/x&gt;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2024-04-20T03:23:12Z</dcterms:modified>
</cp:coreProperties>
</file>