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5"/>
        <w:gridCol w:w="3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― Samarii zaczerpnąć wodę. Mówi jej ― Jezus: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 zaczerpnąć wody mówi jej Jezus daj Mi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(Wtem) z Samarii przyszła kobieta, aby zaczerpnąć wody. Jezus powiedział do niej: Daj mi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kobieta z Samarii zaczerpnąć wodę.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 zaczerpnąć wody mówi jej Jezus daj Mi wypić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9:52-53&lt;/x&gt;; &lt;x&gt;500 8:48&lt;/x&gt;; &lt;x&gt;510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2024-04-24T23:57:35Z</dcterms:modified>
</cp:coreProperties>
</file>