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47"/>
        <w:gridCol w:w="4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― Judejczycy ― uleczonemu: Szabat jest, i nie zgodne z prawem ci dźwigać ― matę.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Judejczycy do który jest uleczonym szabat jest nie wolno ci podnosić maty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Żydzi* nagabywali więc uzdrowionego: Jest szabat** i nie wolno ci nosić posłania.***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Judejczycy uzdrowionemu: Szabat jest, i nie jest dozwolone ci zabrać matę twą.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Judejczycy (do) który jest uleczonym szabat jest nie wolno ci podnosić maty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nagabywali więc uzdrowionego: Jest szabat, nie wolno ci dźwigać posłania.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powiedzieli do uzdrowionego: Jest szabat, nie wolno ci nosić posłania.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rzekli Żydowie onemu uzdrowionemu: Sabat jest, nie godzi ci się łoża 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Żydowie onemu, który był uzdrowiony: Szabbat jest, nie godzi się tobie łoża twego 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Żydzi do uzdrowionego: Dziś jest szabat, nie wolno ci dźwigać twoich noszy.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mówili Żydzi do uzdrowionego: Dziś sabat, nie wolno ci nosić łoża.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Żydzi do uzdrowionego: Jest szabat i nie wolno ci nieść swojej maty.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upomnieli uzdrowionego: „Dziś jest szabat i nie wolno ci nosić twego posłania”.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Judejczycy do uzdrowionego: „Jest szabat, nie wolno ci nieść twego łoża”.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Żydzi powiedzieli do uleczonego: - Dziś jest sabat, więc nie wolno ci tego nosić!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więc mówili uzdrowionemu: - Dziś szabat! Nie wolno ci dźwigać noszy!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Була тоді субота. Тому юдеї казали до того, що видужав: Нині субота, і не годиться тобі носити свою лежанку.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Powiadali więc Judajczycy temu wypielęgnowanemu: Sabat jakościowo jest, i nie wolno tobie unieść tę pryczę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Żydzi mówili uzdrowionemu: Jest szabat, nie wolno ci nosić twojego materacu.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więc powiedzieli do człowieka, który został uzdrowiony: "To szabbat! Wbrew Torze jest, abyś nosił swoje nosze!".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odezwali się więc do uleczonego: ”Jest sabat i nie wolno ci nosić tych noszy”.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żydowscy przywódcy zobaczyli go, powiedzieli: —Jest szabat! Nie wolno ci nosić maty! To wbrew przykazaniom!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przywódcy religijni, zob. &lt;x&gt;500 1:19&lt;/x&gt;.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2:27&lt;/x&gt;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&lt;x&gt;160 13:19&lt;/x&gt;; &lt;x&gt;300 17:21&lt;/x&gt;; &lt;x&gt;490 6:2&lt;/x&gt;; &lt;x&gt;500 9:16&lt;/x&gt;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2024-04-26T08:03:50Z</dcterms:modified>
</cp:coreProperties>
</file>