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5"/>
        <w:gridCol w:w="3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ma życie w sobie, tak i ― 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sobie,* tak też sprawił, by Syn miał życie sam w 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ma życie w sobie, tak i 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ma życie w sobie tak dał i Synowi życie mieć w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30:20&lt;/x&gt;; &lt;x&gt;220 33:4&lt;/x&gt;; &lt;x&gt;230 36:10&lt;/x&gt;; 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2024-04-18T04:17:11Z</dcterms:modified>
</cp:coreProperties>
</file>