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39"/>
        <w:gridCol w:w="38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wysłaliście do Jana, a zaświadczył ―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wysłaliście do Jana i świadczył prawdzie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posłaliście do Jana i on złożył świadectwo* prawdzie.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wysłaliście do Jana i zaświadczył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wysłaliście do Jana i świadczył prawdzie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posłaliście do Jana i on złożył świadectwo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posłaliście do Jana, a on dał świadectwo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Wyście słali do Jana, a on dał świadectwo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Wyście słali do Jana i dał świadectwo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Wysłaliście poselstwo do Jana, i on dał świadectwo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posłaliście posłańców do Jana, a on dał świadectwo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Posłaliście do Jana i zaświadczył o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posłaliście swoich przedstawicieli do Jana, a on zaświadczył zgodnie z 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zwróciliście się do Jana i on dał świadectwo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Potwierdził to Jan wobec tych, których posłaliście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Wysłaliście do Jana poselstwo i on dał świadectwo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Ви посилали були до Івана, і він засвідчив правду.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odprawiliście istotnie do Ioannesa, i dał świadectwo tej wiadomej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wysłaliście do Jana, zatem zaświadczył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Posłaliście do Jochanana, a on zaświadczył o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Wyście wysłali ludzi do Jana, a on dał świadectwo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Wysłaliście do Jana Chrzciciela ludzi z pytaniem o Mnie, a on powiedział wam prawdę.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1:7&lt;/x&gt;; &lt;x&gt;470 14:13-21&lt;/x&gt;; &lt;x&gt;480 6:30-44&lt;/x&gt;; &lt;x&gt;490 9:10-17&lt;/x&gt;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2024-04-27T05:11:42Z</dcterms:modified>
</cp:coreProperties>
</file>