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5622"/>
        <w:gridCol w:w="2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2024-03-29T01:00:39Z</dcterms:modified>
</cp:coreProperties>
</file>