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90"/>
        <w:gridCol w:w="52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jesteście w stanie wy uwierzyć, chwałę od sobie nawzajem przyjmując, a ― chwały ― od ― jedynego Boga nie szukając?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możecie wy uwierzyć chwałę od siebie przyjmujący a chwały od samego Boga nie szukacie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możecie uwierzyć wy, którzy od siebie nawzajem przyjmujecie chwałę, a nie szukacie chwały pochodzącej od samego Boga?*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możecie wy uwierzyć, chwałę od siebie nawzajem biorący, i chwały od jedynego Boga nie szukacie?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możecie wy uwierzyć chwałę od siebie przyjmujący a chwały od samego Boga nie szukacie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możecie uwierzyć wy, którzy u siebie nawzajem szukacie uznania, a nie zależy wam na uznaniu pochodzącym od samego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Jakże możecie wierzyć, skoro przyjmujecie chwałę jedni od drugich, a nie szukacie chwały, która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samego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Jakoż wy możecie wierzyć, chwałę jedni od drugich przyjmując, ponieważ chwały, która jest od samego Boga, nie szukacie?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Jakoż wy możecie wierzyć, którzy chwałę jeden od drugiego bierzecie, a chwały, która od samego Boga jest, nie szukacie?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możecie uwierzyć, skoro od siebie wzajemnie odbieracie chwałę, a nie szukacie chwały, która pochodzi od samego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Jakże możecie wierzyć wy, którzy nawzajem od siebie przyjmujecie chwałę, a nie szukacie chwały pochodzącej od tego, który jedynie jest Bogiem?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możecie uwierzyć, jeśli przyjmujecie chwałę jedni od drugich, a nie szukacie chwały od jedynego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wy możecie stać się wierzącymi, skoro zabiegacie o wzajemne uznanie, a nie szukacie go u jedynego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wy możecie uwierzyć, jeśli wzajemnie od siebie chwałę przyjmujecie, a nie szukacie chwały od jedynego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Jakże możecie wierzyć wy, którzy między sobą zabiegacie o uznanie, a nie szukacie uznania u jedynego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możecie uwierzyć, wy, którzy zabiegacie o chwałę jedni u drugich, a o chwałę, która pochodzi od samego Boga, nie dbacie?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 ви можете вірити, приймаючи один від одного славу, а не шукати слави, що від єдиного Бога?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możecie wy wtwierdzić do rzeczywistości, niewiadomą sławę od strony niewiadomych wzajemnych biorący, i wiadomą sławę od strony wiadomego wyłącznie jedynego boga nie szukacie?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możecie uwierzyć, wy, którzy bierzecie chwałę od samych siebie, nie szukając chwały od jedynego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możecie ufać? Staracie się zbierać pochwały od siebie nawzajem, zamiast zabiegać o pochwałę jedynie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możecie wierzyć, skoro przyjmujecie chwałę jeden od drugiego, a nie szukacie chwały, która jest od jedynego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dziwnego, że nie możecie uwierzyć! Zabiegacie o ludzki szacunek, zupełnie nie troszcząc się o uznanie w oczach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23:5-7&lt;/x&gt;; &lt;x&gt;500 12:43&lt;/x&gt;; &lt;x&gt;520 2:29&lt;/x&gt;; &lt;x&gt;590 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2024-04-25T17:18:13Z</dcterms:modified>
</cp:coreProperties>
</file>