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65"/>
        <w:gridCol w:w="42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natychmiast stał się zdrowy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człowiek, i podniósł ― matę jego i chodził. Był zaś szabat w owy ―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stał się zdrowy człowiek i podniósł matę swoją i chodził był zaś szabat w tym dniu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człowiek ten natychmiast stał się zdrowy, wziął swoje posłanie i zaczął chodzić. Tego właśnie dnia był szabat.*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stał się zdrowy (ten) człowiek i zabrał matę jego i chodził. Był zaś szabat w owym dniu.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stał się zdrowy człowiek i podniósł matę swoją i chodził był zaś szabat w tym dniu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12:1-14&lt;/x&gt;; &lt;x&gt;490 13:14&lt;/x&gt;; &lt;x&gt;500 9:14&lt;/x&gt;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2024-04-23T10:06:06Z</dcterms:modified>
</cp:coreProperties>
</file>