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― chleby ― Jezus i podziękowawszy rozdał ― leżącym, podobnie i z ― rybkami,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wziął chleby, podziękował* i rozdał siedzącym, podobnie (postąpił) z rybami – (dał) tyle, ile chcieli.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chleby Jezus i dzięki uczyniwszy rozdał leżącym, podobnie i z rybek,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tyle,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chleb, podziękował Bogu i rozdał siedzącym. Podobnie postąpił z rybami — dał ludziom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wziął te chleby i podziękowawszy, rozdał uczniom, a uczniowie siedzącym. Podobnie i z tych rybek,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one chleby, a podziękowawszy rozdał uczniom, a uczniowie siedzącym; także i z onych rybek, ile jedno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chleb, a dzięki uczyniwszy, rozdał siedzącym; także i z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wziął chleby i odmówiwszy dziękczynienie, rozdał siedzącym; podobnie uczynił i z rybami, rozdając tyle,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więc chleby i podziękowawszy rozdał uczniom, a uczniowie siedzącym, podobnie i z ryb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odmówił modlitwę dziękczynną i rozdał siedzącym. Podobnie uczynił z rybami i rozdał,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wziął chleby, odmówił modlitwę dziękczynną, a następnie przekazał je siedzącym. Podobnie postąpił z rybami; dał im tyle,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wziął te chleby, odmówił modlitwę dziękczynną i kazał rozdać siedzącym; podobnie z tych ryb,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wtedy wziął chleby, podziękował Bogu i obdzielił nimi siedzących. Podobnie też uczynił z rybami. Wszyscy najedli się do syta.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najedli, mówi do uczniów: - Zbierzcie resztki, które pozostały, żeby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 Ісус хліби і, віддавши хвалу, подав [учням; учні ж] - тим, що розсілися; також і рибу, скільки бажали.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te chleby Iesus i dla łatwo udzieliwszy się łaskawie w podziękowaniu na wskroś rozdał tym leżącym z dołu wstecz do źródła do posiłku, podobnie i z tych potrawek, to które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wziął chleby, uczynił podziękowanie i rozdał uczniom, zaś uczniowie leżącym; podobnie i z rybek,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wziął chleby i uczyniwszy b'rachę, dał je wszystkim, którzy tam siedzieli, i podobnie z rybą,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chleby i złożywszy podziękowania, rozdał półleżącym, podobnie też tyle z małych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podziękował za nie Bogu i polecił rozdać je siedzącym—każdemu tyle, ile chciał. To samo zrobił z rybami.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4:4&lt;/x&gt;; &lt;x&gt;470 14:22-27&lt;/x&gt;; &lt;x&gt;480 6:45-52&lt;/x&gt;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2024-04-19T05:10:46Z</dcterms:modified>
</cp:coreProperties>
</file>