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67"/>
        <w:gridCol w:w="43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więc ― chleby ― Jezus i podziękowawszy rozdał ― leżącym, podobnie i z ― rybkami, ile chcieli.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zaś chleby Jezus i podziękowawszy rozdał uczniom zaś uczniowie leżącym podobnie i z rybkami tyle ile chcieli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zatem wziął chleby, podziękował* i rozdał siedzącym, podobnie (postąpił) z rybami – (dał) tyle, ile chcieli.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Wziął więc chleby Jezus i dzięki uczyniwszy rozdał leżącym, podobnie i z rybek, ile chcieli.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zaś chleby Jezus i podziękowawszy rozdał uczniom zaś uczniowie leżącym podobnie i z rybkami tyle, ile chcieli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4:4&lt;/x&gt;; &lt;x&gt;470 14:22-27&lt;/x&gt;; &lt;x&gt;480 6:45-52&lt;/x&gt;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2024-03-29T15:46:08Z</dcterms:modified>
</cp:coreProperties>
</file>