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nasyceni, mówi ― uczniom Jego: Zbierzcie ― pozostałe kawałki, aby nie coś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nakarmieni mówi uczniom Jego zbierzcie które pozostały kawałki aby nie coś zginęłoby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 nakarmieni, powiedział do swoich uczniów: Zbierzcie pozostałe kawałki, aby nic się nie zmarnowało!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nasycili się,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Zbierzcie zbywające ułomki, aby nie coś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nakarmieni mówi uczniom Jego zbierzcie które pozostały kawałki aby nie coś zginęłoby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najedli się do syta, powiedział do swoich uczniów: Zbierzcie pozostałe kawałki, aby się nic nie zmarnowało!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nasycili, powiedział do swoich uczniów: Zbierzcie kawałki, które zostały, żeby nic nie przepadło.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byli nasyceni, rzekł uczniom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Zbierzcie te ułomki, które zbywają, żeby nic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najedli, rzekł uczniom swoim: Zbierzcie, które zbyły ułomki, aby nie zginęły.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nasycili, rzekł do uczniów: Zbierzcie pozostałe ułomki, aby nic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się nasycili,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Pozbierajcie pozostałe okruchy, aby nic nie przepadło!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nasycili, powiedział do uczniów: Pozbierajcie pozostałe okruchy, aby nic się nie zmarnowało.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nasycili się, powiedział uczniom: „Zbierzcie pozostałe resztki, aby nic się nie zmarnowało”.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się najedli, powiedział swoim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„Zbierzcie zbywające kawałki, aby się nic nie zmarnowało”.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byli nasyceni, mówi uczniom swym: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Zgromadźcie zbywające ułomki, żeby co nie 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koszyków resztkami, które z pięciu chlebów jęczmiennych pozostawili ci, co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наїлися, велів своїм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Зберіть залишки, щоб ніщо не пропало.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od wewnątrz zostali przepełnieni, powiada uczniom swoim: Zbierzcie do razem te wiadome stanowiące wokół nadmiar ułamki, aby nie coś odłączyłoby się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zostali nasyceni, mówi swoim uczniom: Zbierzcie zbywające ułomki, aby jakiś nie został zagubiony.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najedli, powiedział swoim talmidim: "Zbierzcie resztki, żeby nic się nie zmarnowało".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nasycili, powiedział do swych uczniów: ”Zbierzcie ułomki, które pozostały, żeby się nic nie zmarnowało”.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wszyscy się najedli, powiedział uczniom: —Pozbierajcie resztki, aby nic się nie zmarnowało.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2024-04-19T18:02:41Z</dcterms:modified>
</cp:coreProperties>
</file>