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8"/>
        <w:gridCol w:w="4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nasyceni, mówi ― uczniom Jego: Zbierzcie ― pozostałe kawałki,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nakarmieni, powiedział do swoich uczniów: Zbierzcie pozostałe kawałki, aby nic się nie zmarnowało!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nasycili się,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Zbierzcie zbywające ułomki,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2024-04-16T17:04:04Z</dcterms:modified>
</cp:coreProperties>
</file>