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8"/>
        <w:gridCol w:w="3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się, zeszli ― uczniowie Jego nad ―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 zeszli uczniowie Jego nad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Jego uczniowie zeszli nad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wieczór stał się, zeszli uczniowie jego na morze,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 zeszli uczniowie Jego nad morze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2024-04-25T21:16:30Z</dcterms:modified>
</cp:coreProperties>
</file>