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7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zobaczył ― tłum, że Jezus nie jest tam, ani ― uczniowie Jego, weszli oni do ― łódek i przybyli do Kafarnaum, szukając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tłum zauważył, że nie ma tam Jezusa ani Jego uczniów, wsiedli i oni do łódek i odpłynęli do Kafarnaum – w poszukiwaniu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zobaczył tłum, że Jezus nie jest tam, ani uczniowie jego, weszli sami do łódek i przyszli do Kafarnaum, szukając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2024-04-26T11:42:03Z</dcterms:modified>
</cp:coreProperties>
</file>