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0"/>
        <w:gridCol w:w="3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czynić, aby wykonywalibyśmy ― dzieła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mamy robić, aby trudzić się dziełami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Co mamy czynić, aby wypracowaliśmy dzieła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co mielibyśmy czynić aby wypracowaliśmy dziełami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2024-04-25T07:10:42Z</dcterms:modified>
</cp:coreProperties>
</file>