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77"/>
        <w:gridCol w:w="41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im: To jest ― dzieło ― Boga, aby wierzylibyście, w którego wysłał 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im to jest dzieło Boga aby uwierzylibyście w Tego którego wysłał On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Jezus powiedział im: To jest dzieło Boga: wierzcie w Tego, którego On posłał.*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jest dzieło Boga, aby wierzyliście w (tego) którego wysłał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im to jest dzieło Boga aby uwierzylibyście w (Tego), którego wysłał On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3:23&lt;/x&gt;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2024-04-20T03:58:11Z</dcterms:modified>
</cp:coreProperties>
</file>