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9"/>
        <w:gridCol w:w="4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chlebem ― Boga jest ― schodzący z ― nieba i życie dający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Ten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nieba* i daje światu życie.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chlebem Boga jest schodzący z nieba i życie dający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 Boga jest (Ten) który zstępuje z nieba i życie dając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zstępuje z nieba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ten jest, który zstępuje z nieba i żywot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chleb Boży jest, który z nieba zstąpił i dawa żywot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chlebem Bożym jest Ten, który z nieba zstępuje i życie daje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chleb Boży to ten, który z nieba zstępuje i daje światu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Boga bowiem jest Ten, który zstąpił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Bożym chlebem jest Ten, kto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chleb od Boga zstępuje z nieba i daje światu życie”.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Chlebem Bożym jest ten, który przychodzi z nieba i daje życie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- Panie, dawaj nam zawsze tego chleba!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Божий хліб - це той, що сходить з неба і дає світові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chleb wiadomego boga jest, ten obecnie zstępujący z tego nieba i niewiadome życie organiczne dający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chlebem Boga jest Ten, co zstępuje z niebios i daje światu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chlebem Bożym jest ten, który zstępuje z nieba i daje życie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Chlebem od Boga jest bowiem Ten, który przychodzi z nieba—to On daje światu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2024-04-27T03:30:49Z</dcterms:modified>
</cp:coreProperties>
</file>