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74"/>
        <w:gridCol w:w="33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powiedziałem wam, że i widzieliście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 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powiedziałem wam że i widzieliście Mnie i nie wierzycie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powiedziałem wam: Chociaż zobaczyliście Mnie,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Ale powiedziałem wam, że i ujrzeliście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[mnie]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i 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powiedziałem wam że i widzieliście Mnie i nie wierzycie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2024-04-25T18:57:25Z</dcterms:modified>
</cp:coreProperties>
</file>