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9"/>
        <w:gridCol w:w="3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Nie szemrajcie z 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2024-04-26T09:46:14Z</dcterms:modified>
</cp:coreProperties>
</file>