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 mię wierzy,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wierzy we mnie,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Ten,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wierzy we mnie, ten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[у мене], той має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wam: ten wtwierdzający do rzeczywistości ma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we mnie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kto ufa, ma życie: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jeszcze zapewniam was: Kto wierzy, ma życie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2024-03-29T15:02:59Z</dcterms:modified>
</cp:coreProperties>
</file>