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wasi zjedli na ― pustkowiu ―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na pustyni mannę – i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zjedli na pustkowiu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na pustyni mannę — i 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mannę na pustyni, a 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jedli mannę na puszczy, a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waszy jedli mannę na puszczy, a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jedli mannę na pustyni i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jedli mannę na pustyni i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mannę na pustyni i 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jedli na pustyni mannę, ale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Wasi ojcowie mannę jedli na pustyni, a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jedli mannę na pustyni, a jednak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ten, co go spożywa,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Ваші батьки їли манну в пустині - і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w spustoszonej i opuszczonej krainie mannę i odumarli.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zjedli na pustyni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mannę na pustyni.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praojcowie jedli mannę na pustkowiu, a jednak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jedli wprawdzie mannę na pustyni, ale poumierali.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2024-04-26T04:06:37Z</dcterms:modified>
</cp:coreProperties>
</file>