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― nieba schodzący, aby ― z Niego zjadłby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każdy, kto z Niego spożyje –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schodzący. aby ktokolwiek z niego zje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chleb zstępuje z nieba, aby nikt, kto z Niego spożyje —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chleb, który zstępuje z nieba, aby ten, kto go je,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on chleb, który z nieba zstępuje; jeźliby go kto jadł,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zstępujący, aby jeśliby go kto pożywał,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 nieba zstępuje: Kto go je,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natomiast jest chleb, który zstępuje z nieba, aby nie umarł ten, kto go spożywa.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ten, kto z niego spożyje,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natomiast chleb, który zstępuje z nieba, aby każdy, kto go spożyje, nie zaznał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tutaj jest chleb, który z nieba zstępuje, aby nikt, kto z niego spożywa,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oto jest chleb pochodzący z nieba. Kto go będzie jadł,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Kto spożywa ten chleb, żyć będzie na wieki. A chlebem, który Ja dam, jest moje ciało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ж є хліб, що сходить з неба, аби хто його споживе, - не вмер.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 ten chleb, ten z wiadomego nieba obecnie zstępujący, aby ktoś z niego zjadłby i nie odumarłby.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jest chleb, co zstępuje z niebios, aby ktokolwiek z niego zje, także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chleb życia, który zstępuje z nieba, jest taki, że ten, kto go spożywa,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 mógł z niego jeść i nie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każdy, kto je ten chleb z nieba,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2024-04-18T23:19:13Z</dcterms:modified>
</cp:coreProperties>
</file>