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 ― z ― nieba, który zszedł. Jeśli kto zjadłby z tego ― chleba, żyć będzie na ― wiek, a ― chlebem zaś, który Ja dam ― ciałem Moim jest za ― ―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spożyje* z tego chleba, żyć będzie na wieki; a chlebem, który Ja dam za życie świata,** jest moje ciało.***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żyjącym, (tym) z nieba (który zszedł). Jeśli ktoś zje z tego chleba. żyć będzie na wiek. O chlebem zaś, który ja dam, ciało me jest za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spożyje z tego chleba, będzie żył na wieki, a chlebem, który Ja dam za życie świata,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będzie jadł z tego chleba, będzie żył na wieki. A chleb, który ja dam, to moje ciało, które ja dam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chleb on żywy, którym z nieba zstąpił: jeźliby kto jadł z tego chleba, żyć będzie na wieki; a chleb, który ja dam, jest ciało moje, które ja dam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żywy, którym z nieba zstąpił. Jeśliby kto pożywał tego chleba, żyć będzie na wieki. A chleb, który ja dam, jest moje ciało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spożywa ten chleb, będzie żył na wieki. Chlebem, który Ja dam, jest moje ciało, [wydane]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żywym, który z nieba zstąpił; jeśli kto spożywać będzie ten chleb, żyć będzie na wieki; a chleb, który Ja dam, to ciało moje, które Ja oddam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 spożyje z tego chleba, żyć będzie na wieki. Chlebem zaś, który Ja dam, jest Moje ciało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Ktokolwiek będzie spożywał ten chleb, będzie żył na wieki. Chlebem, który Ja dam, jest moje ciało za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żywym, który z nieba zstąpił. Jeśli ktoś będzie z tego chleba spożywał, na wieki żyć będzie. Chlebem, który ja dam, jest moje ciało na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żywym chlebem, który przyszedł z nieba. A chlebem, który wam dam, jest moje ciało. Oddam je, aby świat mógł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Judejczycy między sobą, mówiąc: - Jakże On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живий хліб, що зійшов з неба; якщо хто споживе цей хліб, житиме вічно. Хліб, який я дам, - це моє тіло, [яке я віддам] за життя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jakościowo jestem ten chleb, ten żyjący organicznie, ten z tego nieba zstąpiwszy; jeżeliby ktoś zjadłby z tego właśnie chleba, żył będzie organicznie do funkcji tego eonu, i ten chleb zaś, który ja dam, to mięso moje jest, w obronie powyżej tego, tego naturalnego ustroju światowego,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żyjącym, który zstąpił z niebios. Jeśli ktoś zje z tego chleba, będzie żył na wieczność; a chlebem, który ja dam za życie świata, jest moja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żywym chlebem, który zstąpił z nieba. Jeśli ktoś spożywa ten chleb, będzie żył wiecznie. A chlebem, który ja dam, jest moje ciało. I dam je za życie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je z tego chleba, będzie żył na wieki; chlebem zaś, który ja dam, jest moje ciało za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jestem chlebem życia, przysłanym z nieba. Kto się nim posili, będzie żyć na wieki. Chlebem tym jest moje ciało, które poświęcam, aby dać światu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spożyje, &lt;x&gt;500 6:51&lt;/x&gt;L.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2024-04-25T22:40:27Z</dcterms:modified>
</cp:coreProperties>
</file>