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6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chlebem ― życia ― z ― nieba, który zszedł. Jeśli kto zjadłby z tego ― chleba, żyć będzie na ― wiek, a ― chlebem zaś, który Ja dam ― ciałem Moim jest za ― ― świata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żyjący z nieba który zstąpił jeśli ktoś zjadłby z tego chleba będzie żyć na wiek a chleb zaś który Ja dam ciało moje jest które Ja dam za świata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nieba; jeśli ktoś spożyje* z tego chleba, żyć będzie na wieki; a chlebem, który Ja dam za życie świata,** jest moje ciało.***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żyjącym, (tym) z nieba (który zszedł). Jeśli ktoś zje z tego chleba. żyć będzie na wiek. O chlebem zaś, który ja dam, ciało me jest za świata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żyjący z nieba który zstąpił jeśli ktoś zjadłby z tego chleba będzie żyć na wiek a chleb zaś który Ja dam ciało moje jest które Ja dam za świata życie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spożyje, &lt;x&gt;500 6:51&lt;/x&gt;L.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2024-03-29T07:48:21Z</dcterms:modified>
</cp:coreProperties>
</file>