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sprzeczać między sobą i mówić: Jak On może nam dać do spożycia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sprzeczali się między sobą i mówili: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Wadzili się tedy Żydowie między sobą, mówiąc: Jakoż ten może nam dać ciało swoje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Swarzyli się tedy Żydowie między sobą, mówiąc: Jakoż nam ten może dać ciało swe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między sobą Żydzi, mówiąc: Jak on może nam dać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sprzeczali się Żydzi między sobą, mówiąc: Jakże Ten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więc z sobą Żydzi: Jak może On dać nam swoje ciało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zaczęli się sprzeczać między sobą, pytając: „Jak On może nam dać swoje ciało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rozprawiali między sobą, mówiąc: „Jak On może nam dać swoje ciało do zjedzenia!?”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zaczęli się ze sobą sprzeczać: - Jakże on może dać nam swoje ciało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- Zaprawdę, zaprawdę, powiadam wam: Jeżeli nie będziecie spożywali ciała Syna Człowieczego i nie będziecie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Сперечалися між собою юдеї, кажучи: Як може він дати нам спожити своє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istotnie do wzajemnych Judajczycy powiadając: Jakże może ten właśnie nam dać to mięso swoje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sprzeczali się ze sobą, mówiąc: Jakże ten może nam dać zjeść swoją cielesną naturę?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rozprawiali między sobą, mówiąc: "Jakże człowiek ten może dać nam swoje ciało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ze sobą spierać, mówiąc: ”Jak ten człowiek może nam dać do jedzenia swoje ciało?”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słuchający Go zaczęli się między sobą sprzeczać: —Jak on może dać nam do jedzenia swoje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2024-04-19T05:14:06Z</dcterms:modified>
</cp:coreProperties>
</file>