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4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Walczyli więc ze sobą nawzajem ― Judejczycy mówiąc: Jak może Ten nam dać ― ciało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między sobą Judejczycy mówiąc jak może On nam dać ciało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sprzeczać się między sobą i mówić: Jak On może nam dać spożyć swoje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Walczyli więc ze sobą nawzajem Judejczycy mówiąc: Jak może ten nam dać ciało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między sobą Judejczycy mówiąc jak może On nam dać ciało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2024-04-20T07:28:47Z</dcterms:modified>
</cp:coreProperties>
</file>