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Amen, amen, mówię wam, jeśli nie zjedlibyście ― ciała ― Syna ― człowieka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wypilibyście Jego ―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 im: Ręczę i zapewniam was, jeśli nie spożyjecie ciała Syna Człowieczego i nie napijecie się Jego krwi, nie macie w sobie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zjecie ciała Syna Człowieka i (nie) wypijecie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amen amen mówię wam jeśli nie zjedlibyście ciała Syna człowieka i napilibyście się Jego krwi nie macie życia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na to odpowiedział: Ręczę i zapewniam, jeśli nie spożyjecie ciała Syna Człowieczego i nie napijecie się Jego krwi,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Jezus: Zaprawdę, zaprawdę powiadam wam: Jeśli nie będziecie jeść ciała Syna Człowieczego i pić jego krwi,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nie będziecie jedli ciała Syna człowieczego, i pili krwi jego, nie macie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Zaprawdę, zaprawdę wam powiadam: jeślibyście nie jedli ciała Syna człowieczego i nie pili krwie jego, nie będziecie mieć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Zaprawdę, zaprawdę, powiadam wam: Jeżeli nie będziecie jedli Ciała Syna Człowieczego ani pili Krwi Jego,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nie będziecie jedli ciała Syna Człowieczego i pili krwi jego, nie będziecie mieli żywota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im Jezus: Zapewniam, zapewniam was, jeśli nie będziecie jedli ciała Syna Człowieczego i nie będziecie pili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oświadczył: „Uroczyście zapewniam was: Jeśli nie będziecie spożywali ciała Syna Człowieczego i pili Jego krwi, nie będziecie mieli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oświadczam wam: jeśli nie będziecie spożywać ciała Syna Człowieczego i Jego krwi pić nie będziecie, nie będziecie mieć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Jeślibyście nie jedli ciała Syna człowieczego, i nie pili jego krwie, nie macie żywota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ma życie wieczne, a Ja go wskrzeszę w dniu ostatecznym.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якщо не споживатимете тіла Людського Сина і не питимете його крови, не матимете в собі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im Iesus: Istotne istotnego powiadam wam, jeżeliby nie zjedlibyście to mięso tego syna tego człowieka i nie wypilibyście jego tę krew, nie macie niewiadome życie organiczne w sobie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Zaprawdę, zaprawdę powiadam wam, jeśli nie zjecie cielesnej natury Syna Człowieka i nie wypijecie jego przelanej krwi nie macie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powiedział im: "Owszem! Mówię wam, że jeśli nie będziecie jeść ciała Syna Człowieczego i pić jego krwi, nie będziecie mieli w sobie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do nich: ”Zaprawdę, zaprawdę wam mówię: Jeżeli nie jecie ciała Syna Człowieczego i nie pijecie jego krwi, nie macie życia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Jeżeli nie spożyjecie ciała i krwi Syna Człowieczego—odpowiedział Jezus—nie będziecie mieć w sobie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2024-04-19T09:12:13Z</dcterms:modified>
</cp:coreProperties>
</file>