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8"/>
        <w:gridCol w:w="3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2024-04-24T13:16:43Z</dcterms:modified>
</cp:coreProperties>
</file>