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3"/>
        <w:gridCol w:w="445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― Jezus w sobie, że szemrają o tym ― uczniowie Jego, powiedział im: To was zraża?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zaś, świadom w sobie samym, że Jego uczniowie szemrają z tego powodu, powiedział do nich: Czy to was zraża?*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Wiedząc zaś Jezus w sobie, że szemrają o to uczniowie jego, powiedział im: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was uraża?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Wiedząc zaś Jezus w sobie że szemrzą o tym uczniowie Jego powiedział im to was gorszy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Czy z tym się nie możecie pogodzić? Lub: Czy to jest dla was przeszkodą? (τοῦτο ὑμᾶς σκανδαλίζει )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11:6&lt;/x&gt;; &lt;x&gt;470 13:57&lt;/x&gt;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2024-04-23T21:25:16Z</dcterms:modified>
</cp:coreProperties>
</file>