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Ja was ― dwunastu wybrałem sobie? A z was jeden oszczercą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Czy nie Ja was Dwunastu wybrałem?* A jeden z was jest diabłem.**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ja was dwunastu wybrałem sobie, i z was jeden oszczercą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8:44&lt;/x&gt;; &lt;x&gt;500 13:2&lt;/x&gt;;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2024-03-29T01:42:10Z</dcterms:modified>
</cp:coreProperties>
</file>