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48"/>
        <w:gridCol w:w="4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szeptania o Nim było wiele w ― tłumie.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[Jedni]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mówili, że: Dobry jest, inni zaś mówili: Nie, ale zwodzi ―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szemranie liczne o Nim było w tłumach ci wprawdzie mówili że dobry jest inni zaś mówili nie ale zwodzi tłum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wśród tłumów wiele było o Nim szeptania. Jedni mówili: Jest dobry; inni natomiast mówili: Nie, raczej zwodzi tłum.*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szmer co do niego był wielki w tłumach. Ci mówili, że: Dobry jest, inni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mówili: Nie, ale zwodzi tłum.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szemranie liczne o Nim było w tłumach (ci) wprawdzie mówili że dobry jest inni zaś mówili nie ale zwodzi tłum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7:40-43&lt;/x&gt;; &lt;x&gt;500 9:16&lt;/x&gt;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2024-04-24T08:16:05Z</dcterms:modified>
</cp:coreProperties>
</file>