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04"/>
        <w:gridCol w:w="4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im: Jedno dzieło uczyniłem i wszyscy dziwicie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jedno dzieło uczyniłem i wszyscy dziwicie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Dokonałem jednego dzieła* i wszyscy się dziwicie.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Jedno dzieło uczyniłem i wszyscy dziwicie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jedno dzieło uczyniłem i wszyscy dziwicie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Jezus skierował do nich słowa: Jedno moje dzieło wprawiło was w zdumienie.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Jeden uczynek spełniłem, a wszyscy się temu dziwicie.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Jedenem uczynek uczynił, a wszyscy się temu dziwujecie!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 im: Jedenem uczynek uczynił, a wszyscy się dziwujecie.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Jezus rzekł do nich: Dokonałem tylko jednego czynu, a wszyscy jesteście zdziwieni.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Jezus,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Jednego dzieła dokonałem, a wszyscy się dziwicie.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oznajmił: Jednego dzieła dokonałem, a wszyscy się dziwicie.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Jezus odparł: „Dokonałem jednego czynu, a was wszystkich to dziwi.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na to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„Jeden czyn spełniłem, a wszyscy się dziwicie.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Jezus,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Jedenem uczynek uczynił, a wszyscy się dziwujecie.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- Jednego dzieła dokonałem i wszyscy się zdumiewacie.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 і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Одне діло зробив я, - і всі дивуєтеся.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Iesus i rzekł im: Jedno dzieło uczyniłem i wszyscy dziwicie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odpowiedział, mówiąc im: Zrobiłem jedno dzieło, a wszyscy się dziwicie.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 im: "Zrobiłem jedną rzecz i z tego powodu wszyscy jesteście zdumieni.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 do nich: ”Jednego czynu dokonałem, a wszyscy się zdumiewacie.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—Oburzacie się, że dokonałem jednego cudu w szabat—mówił dalej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5:2-9&lt;/x&gt;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2024-04-26T00:52:08Z</dcterms:modified>
</cp:coreProperties>
</file>