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9"/>
        <w:gridCol w:w="5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bierze człowiek w szabat, aby nie zostało naruszone ― Prawo Mojżesza, Mną urażeni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całego człowieka zdrowym uczyniłem w szabat?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przyjmuje człowiek w Szabat aby nie zostałoby naruszone Prawo Mojżesza na Mnie burzycie się że całego człowieka zdrowym uczyniłem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przyjmuje obrzezanie w szabat, aby nie zostało naruszone Prawo Mojżesza, (wy) burzycie się na Mnie, że w szabat uzdrowiłem całego człowieka?*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obrzezanie bierze człowiek w szabat, aby nie (złamane zostało)* Prawo Mojżesza, (przeciw) mnie pełni żółci jesteście, bo całego człowieka zdrowym uczyniłem w szabat?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obrzezanie przyjmuje człowiek w Szabat aby nie zostałoby naruszone Prawo Mojżesza (na) Mnie burzycie się że całego człowieka zdrowym uczyniłem w szabat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 obrzezania w ósmym dniu uchodził za ważniejszy od nakazu przestrzegania szabatu (&lt;x&gt;500 7:23&lt;/x&gt;L.).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"rozwiązane".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2024-04-25T22:17:21Z</dcterms:modified>
</cp:coreProperties>
</file>