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87"/>
        <w:gridCol w:w="31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znam Go, bo od Niego jestem, i On Mnie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znam Go ponieważ od Niego jestem i On Mnie wysłał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znam,* ponieważ od Niego jestem** – On Mnie posłał.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znam go, bo od niego jestem i on mnie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znam Go ponieważ od Niego jestem i On Mnie wysłał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8:55&lt;/x&gt;; &lt;x&gt;500 10:15&lt;/x&gt;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11:27&lt;/x&gt;; &lt;x&gt;500 6:46&lt;/x&gt;; &lt;x&gt;500 8:14&lt;/x&gt;; &lt;x&gt;500 16:27&lt;/x&gt;; &lt;x&gt;500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2024-04-23T09:33:12Z</dcterms:modified>
</cp:coreProperties>
</file>