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74"/>
        <w:gridCol w:w="3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― podwładni: Nigdy nie przemówił tak człowiek, jak Ten mówi ―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podwładni nigdy tak mówił człowiek jak Ten człowiek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Podwładni odpowiedzieli: Nigdy jeszcze żaden człowiek* nie przemawiał tak, jak ten człowiek.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pachołkowie: Nigdy (nie) przemówił tak człowiek.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podwładni nigdy tak mówił człowiek jak Ten człowiek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7:28-29&lt;/x&gt;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2024-04-26T08:58:51Z</dcterms:modified>
</cp:coreProperties>
</file>