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77"/>
        <w:gridCol w:w="34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Nawet bowiem ― bracia Jego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wierzyli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bowiem bracia Jego wierzyli w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nawet Jego bracia nie wierzyli w Niego.*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Nawet nie bowiem bracia jego wierzyli w 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bowiem bracia Jego wierzyli w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nawet Jego bracia nie wierzyli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nawet jego bracia nie wierzyli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bracia jego nie wierzyli weń.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bracia jego weń nie 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nawet Jego bracia nie wierzyli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nawet bracia jego nie wierzyli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bowiem Jego bracia nie wierzyli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bracia bowiem nie wierzyli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nawet Jego krewni nie wierzyli w 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Nawet jego bracia nie wierzyli w 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Jego bracia nie wierzyli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- і його брати не вірили в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bowiem bracia jego nie wtwierdzali jako do rzeczywistości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nawet jego bracia nie mieli do niego zaufania.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(Jego bracia mówili tak, bo nie zaufali Mu).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bracia bowiem nie wierzyli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tak, bo nie wierzyli Mu. Jezus odpowiedział im jednak: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2024-04-27T04:16:54Z</dcterms:modified>
</cp:coreProperties>
</file>