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—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rozeszli się, każdy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rozeszli się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wszyscy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розійшлися всі по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każdy do rodowego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odeszli,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rozeszli się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2024-04-26T19:11:33Z</dcterms:modified>
</cp:coreProperties>
</file>