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99"/>
        <w:gridCol w:w="3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Górę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poszedł na Górę Oliwną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udał się na Górę Oliwną,*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poszedł na Górę Oliwek.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poszedł na Górę Oliwną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udał się na Górę Oliwną,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poszedł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poszedł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poszedł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udał się na Górę Oliwną,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udał się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udał się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udał się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udał się na Górę Oliwną.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poszedł na Górę Oliwną,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udał się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же пішов на Оливну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Iesus zaś wyprawił się do tej wiadomej góry drzew oliwnych.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poszedł na górę 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udał się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poszedł ku Górze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udał się na Górę Oliwną.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21:1&lt;/x&gt;; &lt;x&gt;490 21:37&lt;/x&gt;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2024-05-10T08:51:28Z</dcterms:modified>
</cp:coreProperties>
</file>