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22"/>
        <w:gridCol w:w="3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według ― ciała sądźcie, Ja nie sądzę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według ciała sądzicie Ja nie sądzę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sądzicie według ciała,* Ja nikogo nie sądzę.**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według ciała sądzicie, ja nie sądzę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według ciała sądzicie Ja nie sądzę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sądzicie według ciała, Ja nikogo nie 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sądzicie według ciała, ale ja nie sądzę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według ciała sądzicie; ale ja nikogo nie 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wedle ciała sądzicie, ja nikogo nie 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osądzacie według zasad tylko ludzkich. Ja nie sądzę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sądzicie według ciała, Ja nikogo nie 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osądzacie według zasad ludzkich, Ja nie osądzam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osądzacie według ludzkich reguł - Ja nikogo nie osądzam.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osądzacie według ciała, ja nikogo nie osądzam.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sądzicie według norm ludzkich, a ja nikogo nie osądzam!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osądzacie po ludzku. Ja nikogo nie 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ви не знаєте, звідки я і куди йду. Ви тілом судите, - я ж не суджу нікого.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 dół w mięso rozstrzygacie, ja nie rozstrzygam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sądzicie według cielesnej natury, ja nie sądzę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sądzicie według miar tylko ludzkich. Ja natomiast nie wydaję sądu o nikim;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osądzacie według ciała; ja w ogóle nikogo nie osądzam.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osądzacie według tego, co zewnętrzne. Ja zaś nikogo nie sądzę.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3:17&lt;/x&gt;; &lt;x&gt;500 12:47&lt;/x&gt;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2024-03-28T18:46:34Z</dcterms:modified>
</cp:coreProperties>
</file>