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40"/>
        <w:gridCol w:w="2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― ciała sądźcie,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ciała,* Ja nikogo nie sądzę.**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12:47&lt;/x&gt;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2024-04-27T00:00:01Z</dcterms:modified>
</cp:coreProperties>
</file>