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09"/>
        <w:gridCol w:w="4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― wypowiedzi przemówił przy ― skarbcu nauczając w ― świątyni, i nikt schwytał Go, gdyż jeszcze nie przyszła ― godzina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wypowiedzi powiedział Jezus w skarbcu nauczając w świątyni i nikt schwytał Go gdyż jeszcze nie przyszła godzina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wypowiedział przy skarbonie,* gdy nauczał w świątyni** – i nikt Go nie schwytał, gdyż jeszcze nie nadeszła Jego godzina.***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rzeczy powiedział w skarbcu nauczając w świątyni. I nikt (nie) pojmał go, bo jeszcze nie przyszła godzina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wypowiedzi powiedział Jezus w skarbcu nauczając w świątyni i nikt schwytał Go gdyż jeszcze nie przyszła godzina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 skarbonie, ἐν  τῷ  γαζοφυλακίω, l. przy skarbcu; &lt;x&gt;480 12:41&lt;/x&gt;L.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26:55&lt;/x&gt;; &lt;x&gt;480 12:41&lt;/x&gt;; &lt;x&gt;490 22:53&lt;/x&gt;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7:30&lt;/x&gt;; &lt;x&gt;500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2024-04-25T21:35:37Z</dcterms:modified>
</cp:coreProperties>
</file>