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im: Ja odchodzę i szukać będziecie Mnie, i w ― grzechu waszym umrzecie. Gdzie Ja odchodzę wy nie jesteście w stanie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zatem powiedział do nich: Ja odchodzę;* będziecie Mnie szukać** i poumieracie w swoim grzechu*** – dokąd Ja odchodzę, wy nie zdołacie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odchodzę i szukać będziecie mnie, i w grzechu waszym umrzecie. Gdzie ja odchodzę, wy nie możecie pójść.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znowu im Jezus Ja odchodzę i będziecie szukać Mnie i w grzechu waszym umrzecie gdzie Ja odchodzę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13:33&lt;/x&gt;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2024-04-26T22:37:48Z</dcterms:modified>
</cp:coreProperties>
</file>