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0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Posyłający Mnie ze Mną jest. Nie opuścił Mnie samego, gdyż Ja ― podobające się Jemu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ze Mną jest nie zostawił Mnie samego Ojciec gdyż Ja podobające się Mu czynię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zostawił Mnie samego,* gdyż Ja zawsze czynię to, co się Jemu podoba.**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ze mną jest. Nie opuścił mnie samego, bo ja podobające się 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ze Mną jest nie zostawił Mnie samego Ojciec gdyż Ja podobające się Mu czynię zawsze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27:46&lt;/x&gt;; &lt;x&gt;500 16:32&lt;/x&gt;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50:5&lt;/x&gt;; &lt;x&gt;500 4:34&lt;/x&gt;; 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2024-04-25T11:39:05Z</dcterms:modified>
</cp:coreProperties>
</file>